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F6" w:rsidRPr="00231105" w:rsidRDefault="00231105">
      <w:pPr>
        <w:jc w:val="center"/>
        <w:rPr>
          <w:b/>
          <w:sz w:val="22"/>
          <w:szCs w:val="22"/>
        </w:rPr>
      </w:pPr>
      <w:r w:rsidRPr="00231105">
        <w:rPr>
          <w:b/>
          <w:sz w:val="22"/>
          <w:szCs w:val="22"/>
        </w:rPr>
        <w:t>АННОТАЦИЯ</w:t>
      </w:r>
    </w:p>
    <w:p w:rsidR="00EC60F6" w:rsidRPr="00231105" w:rsidRDefault="00231105">
      <w:pPr>
        <w:jc w:val="center"/>
        <w:rPr>
          <w:sz w:val="22"/>
          <w:szCs w:val="22"/>
        </w:rPr>
      </w:pPr>
      <w:r w:rsidRPr="00231105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60F6" w:rsidRPr="00231105">
        <w:tc>
          <w:tcPr>
            <w:tcW w:w="3261" w:type="dxa"/>
            <w:shd w:val="clear" w:color="auto" w:fill="E7E6E6" w:themeFill="background2"/>
          </w:tcPr>
          <w:p w:rsidR="00EC60F6" w:rsidRPr="008F578C" w:rsidRDefault="00231105">
            <w:pPr>
              <w:rPr>
                <w:b/>
                <w:i/>
                <w:sz w:val="22"/>
                <w:szCs w:val="22"/>
              </w:rPr>
            </w:pPr>
            <w:r w:rsidRPr="008F578C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60F6" w:rsidRPr="008F578C" w:rsidRDefault="00231105">
            <w:pPr>
              <w:rPr>
                <w:b/>
                <w:sz w:val="22"/>
                <w:szCs w:val="22"/>
              </w:rPr>
            </w:pPr>
            <w:r w:rsidRPr="008F578C">
              <w:rPr>
                <w:b/>
                <w:sz w:val="22"/>
                <w:szCs w:val="22"/>
              </w:rPr>
              <w:t>Второй иностранный язык (французский)</w:t>
            </w:r>
          </w:p>
        </w:tc>
      </w:tr>
      <w:tr w:rsidR="00EC60F6" w:rsidRPr="00231105">
        <w:tc>
          <w:tcPr>
            <w:tcW w:w="3261" w:type="dxa"/>
            <w:shd w:val="clear" w:color="auto" w:fill="E7E6E6" w:themeFill="background2"/>
          </w:tcPr>
          <w:p w:rsidR="00EC60F6" w:rsidRPr="008F578C" w:rsidRDefault="00231105">
            <w:pPr>
              <w:rPr>
                <w:b/>
                <w:i/>
                <w:sz w:val="22"/>
                <w:szCs w:val="22"/>
              </w:rPr>
            </w:pPr>
            <w:r w:rsidRPr="008F578C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C60F6" w:rsidRPr="00231105" w:rsidRDefault="00231105">
            <w:pPr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EC60F6" w:rsidRPr="00231105" w:rsidRDefault="00231105">
            <w:pPr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>Менеджмент</w:t>
            </w:r>
          </w:p>
        </w:tc>
      </w:tr>
      <w:tr w:rsidR="00EC60F6" w:rsidRPr="00231105">
        <w:tc>
          <w:tcPr>
            <w:tcW w:w="3261" w:type="dxa"/>
            <w:shd w:val="clear" w:color="auto" w:fill="E7E6E6" w:themeFill="background2"/>
          </w:tcPr>
          <w:p w:rsidR="00EC60F6" w:rsidRPr="008F578C" w:rsidRDefault="00231105">
            <w:pPr>
              <w:rPr>
                <w:b/>
                <w:i/>
                <w:sz w:val="22"/>
                <w:szCs w:val="22"/>
              </w:rPr>
            </w:pPr>
            <w:r w:rsidRPr="008F578C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60F6" w:rsidRPr="00231105" w:rsidRDefault="00231105">
            <w:pPr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>Международный менеджмент</w:t>
            </w:r>
          </w:p>
        </w:tc>
      </w:tr>
      <w:tr w:rsidR="00EC60F6" w:rsidRPr="00231105">
        <w:tc>
          <w:tcPr>
            <w:tcW w:w="3261" w:type="dxa"/>
            <w:shd w:val="clear" w:color="auto" w:fill="E7E6E6" w:themeFill="background2"/>
          </w:tcPr>
          <w:p w:rsidR="00EC60F6" w:rsidRPr="008F578C" w:rsidRDefault="00231105">
            <w:pPr>
              <w:rPr>
                <w:i/>
                <w:sz w:val="22"/>
                <w:szCs w:val="22"/>
              </w:rPr>
            </w:pPr>
            <w:r w:rsidRPr="008F578C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60F6" w:rsidRPr="00231105" w:rsidRDefault="00231105">
            <w:pPr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 xml:space="preserve">10  </w:t>
            </w:r>
            <w:proofErr w:type="spellStart"/>
            <w:r w:rsidRPr="00231105">
              <w:rPr>
                <w:sz w:val="22"/>
                <w:szCs w:val="22"/>
              </w:rPr>
              <w:t>з.е</w:t>
            </w:r>
            <w:proofErr w:type="spellEnd"/>
            <w:r w:rsidRPr="00231105">
              <w:rPr>
                <w:sz w:val="22"/>
                <w:szCs w:val="22"/>
              </w:rPr>
              <w:t>.</w:t>
            </w:r>
          </w:p>
        </w:tc>
      </w:tr>
      <w:tr w:rsidR="00EC60F6" w:rsidRPr="00231105">
        <w:tc>
          <w:tcPr>
            <w:tcW w:w="3261" w:type="dxa"/>
            <w:shd w:val="clear" w:color="auto" w:fill="E7E6E6" w:themeFill="background2"/>
          </w:tcPr>
          <w:p w:rsidR="00EC60F6" w:rsidRPr="008F578C" w:rsidRDefault="00231105">
            <w:pPr>
              <w:rPr>
                <w:b/>
                <w:i/>
                <w:sz w:val="22"/>
                <w:szCs w:val="22"/>
              </w:rPr>
            </w:pPr>
            <w:r w:rsidRPr="008F578C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60F6" w:rsidRPr="00231105" w:rsidRDefault="00231105">
            <w:pPr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>Зачет</w:t>
            </w:r>
          </w:p>
          <w:p w:rsidR="00EC60F6" w:rsidRPr="00231105" w:rsidRDefault="00231105">
            <w:pPr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>Экзамен</w:t>
            </w:r>
          </w:p>
        </w:tc>
      </w:tr>
      <w:tr w:rsidR="00EC60F6" w:rsidRPr="008F578C">
        <w:tc>
          <w:tcPr>
            <w:tcW w:w="3261" w:type="dxa"/>
            <w:shd w:val="clear" w:color="auto" w:fill="E7E6E6" w:themeFill="background2"/>
          </w:tcPr>
          <w:p w:rsidR="00EC60F6" w:rsidRPr="008F578C" w:rsidRDefault="00231105">
            <w:pPr>
              <w:rPr>
                <w:b/>
                <w:i/>
                <w:sz w:val="22"/>
                <w:szCs w:val="22"/>
              </w:rPr>
            </w:pPr>
            <w:r w:rsidRPr="008F578C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60F6" w:rsidRPr="008F578C" w:rsidRDefault="00231105">
            <w:pPr>
              <w:rPr>
                <w:i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8F578C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EC60F6" w:rsidRPr="008F578C">
        <w:tc>
          <w:tcPr>
            <w:tcW w:w="10490" w:type="dxa"/>
            <w:gridSpan w:val="3"/>
            <w:shd w:val="clear" w:color="auto" w:fill="E7E6E6" w:themeFill="background2"/>
          </w:tcPr>
          <w:p w:rsidR="00EC60F6" w:rsidRPr="008F578C" w:rsidRDefault="00231105">
            <w:pPr>
              <w:rPr>
                <w:b/>
                <w:i/>
                <w:sz w:val="22"/>
                <w:szCs w:val="22"/>
              </w:rPr>
            </w:pPr>
            <w:r w:rsidRPr="008F578C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auto"/>
          </w:tcPr>
          <w:p w:rsidR="00EC60F6" w:rsidRPr="00231105" w:rsidRDefault="00231105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 xml:space="preserve">Тема 1. </w:t>
            </w:r>
            <w:r w:rsidRPr="00231105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auto"/>
          </w:tcPr>
          <w:p w:rsidR="00EC60F6" w:rsidRPr="00231105" w:rsidRDefault="002311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 xml:space="preserve">Тема 2. </w:t>
            </w:r>
            <w:r w:rsidRPr="00231105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auto"/>
          </w:tcPr>
          <w:p w:rsidR="00EC60F6" w:rsidRPr="00231105" w:rsidRDefault="002311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 xml:space="preserve">Тема 3. </w:t>
            </w:r>
            <w:r w:rsidRPr="00231105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auto"/>
          </w:tcPr>
          <w:p w:rsidR="00EC60F6" w:rsidRPr="00231105" w:rsidRDefault="00231105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 xml:space="preserve">Тема 4. </w:t>
            </w:r>
            <w:r w:rsidRPr="00231105">
              <w:rPr>
                <w:sz w:val="22"/>
                <w:szCs w:val="22"/>
                <w:lang w:eastAsia="en-US"/>
              </w:rPr>
              <w:t xml:space="preserve"> Страна изучаемого языка</w:t>
            </w:r>
          </w:p>
        </w:tc>
      </w:tr>
      <w:tr w:rsidR="00EC60F6" w:rsidRPr="008F578C">
        <w:tc>
          <w:tcPr>
            <w:tcW w:w="10490" w:type="dxa"/>
            <w:gridSpan w:val="3"/>
            <w:shd w:val="clear" w:color="auto" w:fill="E7E6E6" w:themeFill="background2"/>
          </w:tcPr>
          <w:p w:rsidR="00EC60F6" w:rsidRPr="008F578C" w:rsidRDefault="00231105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F578C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auto"/>
          </w:tcPr>
          <w:p w:rsidR="00EC60F6" w:rsidRPr="00231105" w:rsidRDefault="002311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31105">
              <w:rPr>
                <w:b/>
                <w:sz w:val="22"/>
                <w:szCs w:val="22"/>
              </w:rPr>
              <w:t>Основная литература:</w:t>
            </w:r>
          </w:p>
          <w:p w:rsidR="00EC60F6" w:rsidRPr="00231105" w:rsidRDefault="00231105" w:rsidP="00231105">
            <w:pPr>
              <w:pStyle w:val="Textbody0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Рябова, М. В. Французский язык для начинающих [Электронный ресурс</w:t>
            </w:r>
            <w:proofErr w:type="gram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] :</w:t>
            </w:r>
            <w:proofErr w:type="gram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М. В. Рябова ; Рос. гос. ун-т правосудия. - </w:t>
            </w:r>
            <w:proofErr w:type="gram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Москва :</w:t>
            </w:r>
            <w:proofErr w:type="gram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РГУП, 2017. - 216 с. </w:t>
            </w:r>
            <w:hyperlink r:id="rId6">
              <w:r w:rsidRPr="00231105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http://znanium.com/go.php?id=1006913</w:t>
              </w:r>
            </w:hyperlink>
          </w:p>
          <w:p w:rsidR="00EC60F6" w:rsidRPr="00231105" w:rsidRDefault="00231105" w:rsidP="00231105">
            <w:pPr>
              <w:pStyle w:val="Textbody0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] :</w:t>
            </w:r>
            <w:proofErr w:type="gram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О. Л. Соколова, Л. В. </w:t>
            </w: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Скопова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. ун-т. - </w:t>
            </w:r>
            <w:proofErr w:type="gram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Екатеринбург :</w:t>
            </w:r>
            <w:proofErr w:type="gram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Издательство УрГЭУ, 2017. - 154 с. </w:t>
            </w:r>
            <w:hyperlink r:id="rId7">
              <w:r w:rsidRPr="00231105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100экз.</w:t>
            </w:r>
          </w:p>
          <w:p w:rsidR="00EC60F6" w:rsidRPr="00231105" w:rsidRDefault="00231105" w:rsidP="00231105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>Тюрина, О. В. Грамматика французского языка Теория и практика [Текст</w:t>
            </w:r>
            <w:proofErr w:type="gramStart"/>
            <w:r w:rsidRPr="00231105">
              <w:rPr>
                <w:sz w:val="22"/>
                <w:szCs w:val="22"/>
              </w:rPr>
              <w:t>] :</w:t>
            </w:r>
            <w:proofErr w:type="gramEnd"/>
            <w:r w:rsidRPr="00231105">
              <w:rPr>
                <w:sz w:val="22"/>
                <w:szCs w:val="22"/>
              </w:rPr>
              <w:t xml:space="preserve"> Учебное пособие. - Ростов-на-</w:t>
            </w:r>
            <w:proofErr w:type="gramStart"/>
            <w:r w:rsidRPr="00231105">
              <w:rPr>
                <w:sz w:val="22"/>
                <w:szCs w:val="22"/>
              </w:rPr>
              <w:t>Дону :</w:t>
            </w:r>
            <w:proofErr w:type="gramEnd"/>
            <w:r w:rsidRPr="00231105">
              <w:rPr>
                <w:sz w:val="22"/>
                <w:szCs w:val="22"/>
              </w:rPr>
              <w:t xml:space="preserve"> Издательство Южного федерального университета (ЮФУ), 2017. - 132 с. </w:t>
            </w:r>
            <w:hyperlink r:id="rId8">
              <w:r w:rsidRPr="00231105">
                <w:rPr>
                  <w:rStyle w:val="-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EC60F6" w:rsidRPr="00231105" w:rsidRDefault="00231105" w:rsidP="00231105">
            <w:pPr>
              <w:pStyle w:val="Textbody0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Exercons-</w:t>
            </w:r>
            <w:proofErr w:type="gramStart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nous</w:t>
            </w:r>
            <w:proofErr w:type="spellEnd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!</w:t>
            </w:r>
            <w:proofErr w:type="gramEnd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[Электронный ресурс</w:t>
            </w:r>
            <w:proofErr w:type="gramStart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] :</w:t>
            </w:r>
            <w:proofErr w:type="gramEnd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. гос. ун-т. - </w:t>
            </w:r>
            <w:proofErr w:type="gramStart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Москва :</w:t>
            </w:r>
            <w:proofErr w:type="gramEnd"/>
            <w:r w:rsidRPr="00231105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МПГУ, 2016. - 380 с. </w:t>
            </w:r>
            <w:hyperlink r:id="rId9">
              <w:r w:rsidRPr="00231105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EC60F6" w:rsidRPr="00231105" w:rsidRDefault="002311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31105"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EC60F6" w:rsidRPr="00231105" w:rsidRDefault="00231105" w:rsidP="00231105">
            <w:pPr>
              <w:pStyle w:val="Textbody0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Ключникова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] :</w:t>
            </w:r>
            <w:proofErr w:type="gram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Н. В. </w:t>
            </w: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Ключникова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, Н. Н. Лобанова, Л. В. </w:t>
            </w: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Скопова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; под общ. ред. Л. В. </w:t>
            </w: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Скоповой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. ун-т. - </w:t>
            </w:r>
            <w:proofErr w:type="gram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Екатеринбург :</w:t>
            </w:r>
            <w:proofErr w:type="gram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УрГЭУ], 2015. - 259 с. </w:t>
            </w:r>
            <w:hyperlink r:id="rId10">
              <w:r w:rsidRPr="00231105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http://lib.usue.ru/resource/limit/ump/16/p486182.pdf</w:t>
              </w:r>
            </w:hyperlink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101экз.</w:t>
            </w:r>
          </w:p>
          <w:p w:rsidR="00EC60F6" w:rsidRPr="00231105" w:rsidRDefault="00231105" w:rsidP="00231105">
            <w:pPr>
              <w:pStyle w:val="Textbody0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] :</w:t>
            </w:r>
            <w:proofErr w:type="gram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. гос. ун-т. - </w:t>
            </w:r>
            <w:proofErr w:type="gramStart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>Москва :</w:t>
            </w:r>
            <w:proofErr w:type="gramEnd"/>
            <w:r w:rsidRPr="00231105">
              <w:rPr>
                <w:rFonts w:ascii="Times New Roman" w:hAnsi="Times New Roman" w:cs="Times New Roman"/>
                <w:sz w:val="22"/>
                <w:szCs w:val="22"/>
              </w:rPr>
              <w:t xml:space="preserve"> МПГУ, 2014. - 240 с. </w:t>
            </w:r>
            <w:hyperlink r:id="rId11">
              <w:r w:rsidRPr="00231105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http://znanium.com/go.php?id=758091</w:t>
              </w:r>
            </w:hyperlink>
          </w:p>
          <w:p w:rsidR="00EC60F6" w:rsidRPr="00231105" w:rsidRDefault="00231105" w:rsidP="00231105">
            <w:pPr>
              <w:pStyle w:val="Textbody0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10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Французский язык: базовый курс [Электронный ресурс</w:t>
            </w:r>
            <w:proofErr w:type="gramStart"/>
            <w:r w:rsidRPr="0023110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] :</w:t>
            </w:r>
            <w:proofErr w:type="gramEnd"/>
            <w:r w:rsidRPr="0023110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23110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Москва :</w:t>
            </w:r>
            <w:proofErr w:type="gramEnd"/>
            <w:r w:rsidRPr="0023110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Прометей, 2013. - 406 с. </w:t>
            </w:r>
            <w:hyperlink r:id="rId12">
              <w:r w:rsidRPr="00231105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http://znanium.com/go.php?id=558102</w:t>
              </w:r>
            </w:hyperlink>
          </w:p>
        </w:tc>
      </w:tr>
      <w:tr w:rsidR="00EC60F6" w:rsidRPr="00231105">
        <w:tc>
          <w:tcPr>
            <w:tcW w:w="10490" w:type="dxa"/>
            <w:gridSpan w:val="3"/>
            <w:shd w:val="clear" w:color="auto" w:fill="E7E6E6" w:themeFill="background2"/>
          </w:tcPr>
          <w:p w:rsidR="00EC60F6" w:rsidRPr="00231105" w:rsidRDefault="0023110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231105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auto"/>
          </w:tcPr>
          <w:p w:rsidR="00EC60F6" w:rsidRPr="00231105" w:rsidRDefault="00231105">
            <w:pPr>
              <w:rPr>
                <w:sz w:val="22"/>
                <w:szCs w:val="22"/>
              </w:rPr>
            </w:pPr>
            <w:r w:rsidRPr="00231105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C60F6" w:rsidRPr="00231105" w:rsidRDefault="00231105">
            <w:pPr>
              <w:jc w:val="both"/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 xml:space="preserve">- </w:t>
            </w:r>
            <w:r w:rsidRPr="00231105">
              <w:rPr>
                <w:color w:val="000000"/>
                <w:sz w:val="22"/>
                <w:szCs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1105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2311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1105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2311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1105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2311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1105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231105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EC60F6" w:rsidRPr="00231105" w:rsidRDefault="00231105">
            <w:pPr>
              <w:jc w:val="both"/>
              <w:rPr>
                <w:sz w:val="22"/>
                <w:szCs w:val="22"/>
              </w:rPr>
            </w:pPr>
            <w:r w:rsidRPr="00231105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231105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231105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EC60F6" w:rsidRPr="00231105" w:rsidRDefault="00231105">
            <w:pPr>
              <w:jc w:val="both"/>
              <w:rPr>
                <w:sz w:val="22"/>
                <w:szCs w:val="22"/>
              </w:rPr>
            </w:pPr>
            <w:bookmarkStart w:id="1" w:name="__DdeLink__243_4239435699"/>
            <w:r w:rsidRPr="00231105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231105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2311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1105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231105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EC60F6" w:rsidRPr="00231105">
        <w:tc>
          <w:tcPr>
            <w:tcW w:w="10490" w:type="dxa"/>
            <w:gridSpan w:val="3"/>
            <w:shd w:val="clear" w:color="auto" w:fill="E7E6E6" w:themeFill="background2"/>
          </w:tcPr>
          <w:p w:rsidR="00EC60F6" w:rsidRPr="00231105" w:rsidRDefault="00231105">
            <w:pPr>
              <w:rPr>
                <w:sz w:val="22"/>
                <w:szCs w:val="22"/>
              </w:rPr>
            </w:pPr>
            <w:r w:rsidRPr="00231105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231105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auto"/>
          </w:tcPr>
          <w:p w:rsidR="00EC60F6" w:rsidRPr="00231105" w:rsidRDefault="002311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E7E6E6" w:themeFill="background2"/>
          </w:tcPr>
          <w:p w:rsidR="00EC60F6" w:rsidRPr="00231105" w:rsidRDefault="002311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31105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C60F6" w:rsidRPr="00231105">
        <w:tc>
          <w:tcPr>
            <w:tcW w:w="10490" w:type="dxa"/>
            <w:gridSpan w:val="3"/>
            <w:shd w:val="clear" w:color="auto" w:fill="auto"/>
          </w:tcPr>
          <w:p w:rsidR="00EC60F6" w:rsidRPr="00231105" w:rsidRDefault="002311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31105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C60F6" w:rsidRPr="00231105" w:rsidRDefault="00EC60F6">
      <w:pPr>
        <w:ind w:left="-284"/>
        <w:rPr>
          <w:sz w:val="22"/>
          <w:szCs w:val="22"/>
        </w:rPr>
      </w:pPr>
    </w:p>
    <w:p w:rsidR="00EC60F6" w:rsidRPr="00231105" w:rsidRDefault="00231105">
      <w:pPr>
        <w:ind w:left="-284"/>
        <w:rPr>
          <w:sz w:val="22"/>
          <w:szCs w:val="22"/>
        </w:rPr>
      </w:pPr>
      <w:r w:rsidRPr="00231105">
        <w:rPr>
          <w:sz w:val="22"/>
          <w:szCs w:val="22"/>
        </w:rPr>
        <w:t xml:space="preserve">Аннотацию подготовил                               </w:t>
      </w:r>
      <w:r w:rsidRPr="00231105">
        <w:rPr>
          <w:sz w:val="22"/>
          <w:szCs w:val="22"/>
        </w:rPr>
        <w:tab/>
      </w:r>
      <w:r w:rsidRPr="0023110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1105">
        <w:rPr>
          <w:sz w:val="22"/>
          <w:szCs w:val="22"/>
        </w:rPr>
        <w:t xml:space="preserve">_________________ </w:t>
      </w:r>
      <w:proofErr w:type="spellStart"/>
      <w:r w:rsidRPr="00231105">
        <w:rPr>
          <w:sz w:val="22"/>
          <w:szCs w:val="22"/>
        </w:rPr>
        <w:t>Скопова</w:t>
      </w:r>
      <w:proofErr w:type="spellEnd"/>
      <w:r w:rsidRPr="00231105">
        <w:rPr>
          <w:sz w:val="22"/>
          <w:szCs w:val="22"/>
        </w:rPr>
        <w:t xml:space="preserve"> Л.В.</w:t>
      </w:r>
    </w:p>
    <w:p w:rsidR="00EC60F6" w:rsidRPr="00231105" w:rsidRDefault="00EC60F6">
      <w:pPr>
        <w:rPr>
          <w:sz w:val="22"/>
          <w:szCs w:val="22"/>
        </w:rPr>
      </w:pPr>
    </w:p>
    <w:p w:rsidR="00EC60F6" w:rsidRPr="00231105" w:rsidRDefault="00EC60F6">
      <w:pPr>
        <w:rPr>
          <w:sz w:val="22"/>
          <w:szCs w:val="22"/>
        </w:rPr>
      </w:pPr>
    </w:p>
    <w:p w:rsidR="00EC60F6" w:rsidRPr="00231105" w:rsidRDefault="00EC60F6">
      <w:pPr>
        <w:ind w:left="-284"/>
        <w:rPr>
          <w:sz w:val="22"/>
          <w:szCs w:val="22"/>
        </w:rPr>
      </w:pPr>
    </w:p>
    <w:sectPr w:rsidR="00EC60F6" w:rsidRPr="00231105" w:rsidSect="00FC7EC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106"/>
    <w:multiLevelType w:val="multilevel"/>
    <w:tmpl w:val="1526C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57465D"/>
    <w:multiLevelType w:val="multilevel"/>
    <w:tmpl w:val="5442D6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85E00"/>
    <w:multiLevelType w:val="multilevel"/>
    <w:tmpl w:val="F8AEAC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F6"/>
    <w:rsid w:val="001E2513"/>
    <w:rsid w:val="00231105"/>
    <w:rsid w:val="008F578C"/>
    <w:rsid w:val="00EC60F6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503A-00E8-416D-B12D-27913F2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C7EC8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C7EC8"/>
    <w:rPr>
      <w:rFonts w:cs="Courier New"/>
    </w:rPr>
  </w:style>
  <w:style w:type="character" w:customStyle="1" w:styleId="ListLabel2">
    <w:name w:val="ListLabel 2"/>
    <w:qFormat/>
    <w:rsid w:val="00FC7EC8"/>
    <w:rPr>
      <w:rFonts w:cs="Courier New"/>
    </w:rPr>
  </w:style>
  <w:style w:type="character" w:customStyle="1" w:styleId="ListLabel3">
    <w:name w:val="ListLabel 3"/>
    <w:qFormat/>
    <w:rsid w:val="00FC7EC8"/>
    <w:rPr>
      <w:rFonts w:cs="Courier New"/>
    </w:rPr>
  </w:style>
  <w:style w:type="character" w:customStyle="1" w:styleId="ListLabel4">
    <w:name w:val="ListLabel 4"/>
    <w:qFormat/>
    <w:rsid w:val="00FC7EC8"/>
    <w:rPr>
      <w:rFonts w:cs="Courier New"/>
    </w:rPr>
  </w:style>
  <w:style w:type="character" w:customStyle="1" w:styleId="ListLabel5">
    <w:name w:val="ListLabel 5"/>
    <w:qFormat/>
    <w:rsid w:val="00FC7EC8"/>
    <w:rPr>
      <w:rFonts w:cs="Courier New"/>
    </w:rPr>
  </w:style>
  <w:style w:type="character" w:customStyle="1" w:styleId="ListLabel6">
    <w:name w:val="ListLabel 6"/>
    <w:qFormat/>
    <w:rsid w:val="00FC7EC8"/>
    <w:rPr>
      <w:rFonts w:cs="Courier New"/>
    </w:rPr>
  </w:style>
  <w:style w:type="character" w:customStyle="1" w:styleId="ListLabel7">
    <w:name w:val="ListLabel 7"/>
    <w:qFormat/>
    <w:rsid w:val="00FC7EC8"/>
    <w:rPr>
      <w:rFonts w:cs="Courier New"/>
    </w:rPr>
  </w:style>
  <w:style w:type="character" w:customStyle="1" w:styleId="ListLabel8">
    <w:name w:val="ListLabel 8"/>
    <w:qFormat/>
    <w:rsid w:val="00FC7EC8"/>
    <w:rPr>
      <w:rFonts w:cs="Courier New"/>
    </w:rPr>
  </w:style>
  <w:style w:type="character" w:customStyle="1" w:styleId="ListLabel9">
    <w:name w:val="ListLabel 9"/>
    <w:qFormat/>
    <w:rsid w:val="00FC7EC8"/>
    <w:rPr>
      <w:rFonts w:cs="Courier New"/>
    </w:rPr>
  </w:style>
  <w:style w:type="character" w:customStyle="1" w:styleId="ListLabel10">
    <w:name w:val="ListLabel 10"/>
    <w:qFormat/>
    <w:rsid w:val="00FC7EC8"/>
    <w:rPr>
      <w:rFonts w:cs="Courier New"/>
    </w:rPr>
  </w:style>
  <w:style w:type="character" w:customStyle="1" w:styleId="ListLabel11">
    <w:name w:val="ListLabel 11"/>
    <w:qFormat/>
    <w:rsid w:val="00FC7EC8"/>
    <w:rPr>
      <w:rFonts w:cs="Courier New"/>
    </w:rPr>
  </w:style>
  <w:style w:type="character" w:customStyle="1" w:styleId="ListLabel12">
    <w:name w:val="ListLabel 12"/>
    <w:qFormat/>
    <w:rsid w:val="00FC7EC8"/>
    <w:rPr>
      <w:b/>
      <w:i w:val="0"/>
    </w:rPr>
  </w:style>
  <w:style w:type="character" w:customStyle="1" w:styleId="ListLabel13">
    <w:name w:val="ListLabel 13"/>
    <w:qFormat/>
    <w:rsid w:val="00FC7EC8"/>
    <w:rPr>
      <w:color w:val="000000"/>
    </w:rPr>
  </w:style>
  <w:style w:type="character" w:customStyle="1" w:styleId="ListLabel14">
    <w:name w:val="ListLabel 14"/>
    <w:qFormat/>
    <w:rsid w:val="00FC7EC8"/>
    <w:rPr>
      <w:rFonts w:cs="Courier New"/>
    </w:rPr>
  </w:style>
  <w:style w:type="character" w:customStyle="1" w:styleId="ListLabel15">
    <w:name w:val="ListLabel 15"/>
    <w:qFormat/>
    <w:rsid w:val="00FC7EC8"/>
    <w:rPr>
      <w:rFonts w:cs="Courier New"/>
    </w:rPr>
  </w:style>
  <w:style w:type="character" w:customStyle="1" w:styleId="ListLabel16">
    <w:name w:val="ListLabel 16"/>
    <w:qFormat/>
    <w:rsid w:val="00FC7EC8"/>
    <w:rPr>
      <w:rFonts w:cs="Courier New"/>
    </w:rPr>
  </w:style>
  <w:style w:type="character" w:customStyle="1" w:styleId="ListLabel17">
    <w:name w:val="ListLabel 17"/>
    <w:qFormat/>
    <w:rsid w:val="00FC7EC8"/>
    <w:rPr>
      <w:spacing w:val="-1"/>
      <w:sz w:val="20"/>
      <w:szCs w:val="20"/>
    </w:rPr>
  </w:style>
  <w:style w:type="character" w:customStyle="1" w:styleId="ListLabel18">
    <w:name w:val="ListLabel 18"/>
    <w:qFormat/>
    <w:rsid w:val="00FC7EC8"/>
    <w:rPr>
      <w:spacing w:val="-1"/>
      <w:sz w:val="20"/>
      <w:szCs w:val="20"/>
    </w:rPr>
  </w:style>
  <w:style w:type="character" w:customStyle="1" w:styleId="ListLabel19">
    <w:name w:val="ListLabel 19"/>
    <w:qFormat/>
    <w:rsid w:val="00FC7EC8"/>
    <w:rPr>
      <w:b w:val="0"/>
    </w:rPr>
  </w:style>
  <w:style w:type="character" w:customStyle="1" w:styleId="ListLabel20">
    <w:name w:val="ListLabel 20"/>
    <w:qFormat/>
    <w:rsid w:val="00FC7EC8"/>
    <w:rPr>
      <w:b w:val="0"/>
    </w:rPr>
  </w:style>
  <w:style w:type="character" w:customStyle="1" w:styleId="ListLabel21">
    <w:name w:val="ListLabel 21"/>
    <w:qFormat/>
    <w:rsid w:val="00FC7EC8"/>
    <w:rPr>
      <w:b w:val="0"/>
    </w:rPr>
  </w:style>
  <w:style w:type="character" w:customStyle="1" w:styleId="ListLabel22">
    <w:name w:val="ListLabel 22"/>
    <w:qFormat/>
    <w:rsid w:val="00FC7EC8"/>
    <w:rPr>
      <w:b w:val="0"/>
    </w:rPr>
  </w:style>
  <w:style w:type="character" w:customStyle="1" w:styleId="ListLabel23">
    <w:name w:val="ListLabel 23"/>
    <w:qFormat/>
    <w:rsid w:val="00FC7EC8"/>
    <w:rPr>
      <w:b w:val="0"/>
    </w:rPr>
  </w:style>
  <w:style w:type="character" w:customStyle="1" w:styleId="ListLabel24">
    <w:name w:val="ListLabel 24"/>
    <w:qFormat/>
    <w:rsid w:val="00FC7EC8"/>
    <w:rPr>
      <w:b w:val="0"/>
    </w:rPr>
  </w:style>
  <w:style w:type="character" w:customStyle="1" w:styleId="ListLabel25">
    <w:name w:val="ListLabel 25"/>
    <w:qFormat/>
    <w:rsid w:val="00FC7EC8"/>
    <w:rPr>
      <w:b w:val="0"/>
    </w:rPr>
  </w:style>
  <w:style w:type="character" w:customStyle="1" w:styleId="ListLabel26">
    <w:name w:val="ListLabel 26"/>
    <w:qFormat/>
    <w:rsid w:val="00FC7EC8"/>
    <w:rPr>
      <w:b w:val="0"/>
    </w:rPr>
  </w:style>
  <w:style w:type="character" w:customStyle="1" w:styleId="ListLabel27">
    <w:name w:val="ListLabel 27"/>
    <w:qFormat/>
    <w:rsid w:val="00FC7EC8"/>
    <w:rPr>
      <w:b w:val="0"/>
    </w:rPr>
  </w:style>
  <w:style w:type="character" w:customStyle="1" w:styleId="ListLabel28">
    <w:name w:val="ListLabel 28"/>
    <w:qFormat/>
    <w:rsid w:val="00FC7EC8"/>
    <w:rPr>
      <w:b w:val="0"/>
    </w:rPr>
  </w:style>
  <w:style w:type="character" w:customStyle="1" w:styleId="ListLabel29">
    <w:name w:val="ListLabel 29"/>
    <w:qFormat/>
    <w:rsid w:val="00FC7EC8"/>
    <w:rPr>
      <w:b w:val="0"/>
    </w:rPr>
  </w:style>
  <w:style w:type="character" w:customStyle="1" w:styleId="ListLabel30">
    <w:name w:val="ListLabel 30"/>
    <w:qFormat/>
    <w:rsid w:val="00FC7EC8"/>
    <w:rPr>
      <w:b w:val="0"/>
    </w:rPr>
  </w:style>
  <w:style w:type="character" w:customStyle="1" w:styleId="ListLabel31">
    <w:name w:val="ListLabel 31"/>
    <w:qFormat/>
    <w:rsid w:val="00FC7EC8"/>
    <w:rPr>
      <w:b w:val="0"/>
    </w:rPr>
  </w:style>
  <w:style w:type="character" w:customStyle="1" w:styleId="ListLabel32">
    <w:name w:val="ListLabel 32"/>
    <w:qFormat/>
    <w:rsid w:val="00FC7EC8"/>
    <w:rPr>
      <w:b w:val="0"/>
    </w:rPr>
  </w:style>
  <w:style w:type="character" w:customStyle="1" w:styleId="ListLabel33">
    <w:name w:val="ListLabel 33"/>
    <w:qFormat/>
    <w:rsid w:val="00FC7EC8"/>
    <w:rPr>
      <w:b w:val="0"/>
    </w:rPr>
  </w:style>
  <w:style w:type="character" w:customStyle="1" w:styleId="ListLabel34">
    <w:name w:val="ListLabel 34"/>
    <w:qFormat/>
    <w:rsid w:val="00FC7EC8"/>
    <w:rPr>
      <w:rFonts w:cs="Courier New"/>
    </w:rPr>
  </w:style>
  <w:style w:type="character" w:customStyle="1" w:styleId="ListLabel35">
    <w:name w:val="ListLabel 35"/>
    <w:qFormat/>
    <w:rsid w:val="00FC7EC8"/>
    <w:rPr>
      <w:rFonts w:cs="Courier New"/>
    </w:rPr>
  </w:style>
  <w:style w:type="character" w:customStyle="1" w:styleId="ListLabel36">
    <w:name w:val="ListLabel 36"/>
    <w:qFormat/>
    <w:rsid w:val="00FC7EC8"/>
    <w:rPr>
      <w:rFonts w:cs="Courier New"/>
    </w:rPr>
  </w:style>
  <w:style w:type="character" w:customStyle="1" w:styleId="ListLabel37">
    <w:name w:val="ListLabel 37"/>
    <w:qFormat/>
    <w:rsid w:val="00FC7EC8"/>
    <w:rPr>
      <w:sz w:val="22"/>
    </w:rPr>
  </w:style>
  <w:style w:type="character" w:customStyle="1" w:styleId="ListLabel38">
    <w:name w:val="ListLabel 38"/>
    <w:qFormat/>
    <w:rsid w:val="00FC7EC8"/>
    <w:rPr>
      <w:b w:val="0"/>
      <w:i w:val="0"/>
      <w:sz w:val="20"/>
    </w:rPr>
  </w:style>
  <w:style w:type="character" w:customStyle="1" w:styleId="ListLabel39">
    <w:name w:val="ListLabel 39"/>
    <w:qFormat/>
    <w:rsid w:val="00FC7EC8"/>
    <w:rPr>
      <w:spacing w:val="-1"/>
      <w:sz w:val="22"/>
    </w:rPr>
  </w:style>
  <w:style w:type="character" w:customStyle="1" w:styleId="ListLabel40">
    <w:name w:val="ListLabel 40"/>
    <w:qFormat/>
    <w:rsid w:val="00FC7EC8"/>
    <w:rPr>
      <w:b w:val="0"/>
      <w:i w:val="0"/>
      <w:sz w:val="20"/>
    </w:rPr>
  </w:style>
  <w:style w:type="character" w:customStyle="1" w:styleId="ListLabel41">
    <w:name w:val="ListLabel 41"/>
    <w:qFormat/>
    <w:rsid w:val="00FC7EC8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C7EC8"/>
    <w:rPr>
      <w:b w:val="0"/>
      <w:i w:val="0"/>
      <w:sz w:val="22"/>
    </w:rPr>
  </w:style>
  <w:style w:type="character" w:customStyle="1" w:styleId="ListLabel43">
    <w:name w:val="ListLabel 43"/>
    <w:qFormat/>
    <w:rsid w:val="00FC7EC8"/>
    <w:rPr>
      <w:spacing w:val="-1"/>
      <w:sz w:val="22"/>
      <w:szCs w:val="22"/>
    </w:rPr>
  </w:style>
  <w:style w:type="character" w:customStyle="1" w:styleId="ListLabel44">
    <w:name w:val="ListLabel 44"/>
    <w:qFormat/>
    <w:rsid w:val="00FC7EC8"/>
    <w:rPr>
      <w:sz w:val="22"/>
    </w:rPr>
  </w:style>
  <w:style w:type="character" w:customStyle="1" w:styleId="ListLabel45">
    <w:name w:val="ListLabel 45"/>
    <w:qFormat/>
    <w:rsid w:val="00FC7EC8"/>
    <w:rPr>
      <w:sz w:val="20"/>
    </w:rPr>
  </w:style>
  <w:style w:type="character" w:customStyle="1" w:styleId="ListLabel46">
    <w:name w:val="ListLabel 46"/>
    <w:qFormat/>
    <w:rsid w:val="00FC7EC8"/>
    <w:rPr>
      <w:b w:val="0"/>
      <w:i w:val="0"/>
      <w:sz w:val="22"/>
    </w:rPr>
  </w:style>
  <w:style w:type="character" w:customStyle="1" w:styleId="ListLabel47">
    <w:name w:val="ListLabel 47"/>
    <w:qFormat/>
    <w:rsid w:val="00FC7EC8"/>
    <w:rPr>
      <w:spacing w:val="-1"/>
      <w:sz w:val="22"/>
      <w:szCs w:val="22"/>
    </w:rPr>
  </w:style>
  <w:style w:type="character" w:customStyle="1" w:styleId="ListLabel48">
    <w:name w:val="ListLabel 48"/>
    <w:qFormat/>
    <w:rsid w:val="00FC7EC8"/>
    <w:rPr>
      <w:b w:val="0"/>
      <w:i w:val="0"/>
      <w:sz w:val="22"/>
    </w:rPr>
  </w:style>
  <w:style w:type="character" w:customStyle="1" w:styleId="ListLabel49">
    <w:name w:val="ListLabel 49"/>
    <w:qFormat/>
    <w:rsid w:val="00FC7EC8"/>
    <w:rPr>
      <w:sz w:val="22"/>
    </w:rPr>
  </w:style>
  <w:style w:type="character" w:customStyle="1" w:styleId="ListLabel50">
    <w:name w:val="ListLabel 50"/>
    <w:qFormat/>
    <w:rsid w:val="00FC7EC8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C7EC8"/>
    <w:rPr>
      <w:sz w:val="22"/>
    </w:rPr>
  </w:style>
  <w:style w:type="character" w:customStyle="1" w:styleId="ListLabel52">
    <w:name w:val="ListLabel 52"/>
    <w:qFormat/>
    <w:rsid w:val="00FC7EC8"/>
    <w:rPr>
      <w:b/>
      <w:sz w:val="22"/>
      <w:szCs w:val="22"/>
    </w:rPr>
  </w:style>
  <w:style w:type="character" w:customStyle="1" w:styleId="ListLabel53">
    <w:name w:val="ListLabel 53"/>
    <w:qFormat/>
    <w:rsid w:val="00FC7EC8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C7EC8"/>
    <w:rPr>
      <w:rFonts w:cs="Times New Roman"/>
      <w:sz w:val="22"/>
    </w:rPr>
  </w:style>
  <w:style w:type="character" w:customStyle="1" w:styleId="ListLabel55">
    <w:name w:val="ListLabel 55"/>
    <w:qFormat/>
    <w:rsid w:val="00FC7EC8"/>
    <w:rPr>
      <w:rFonts w:cs="Times New Roman"/>
    </w:rPr>
  </w:style>
  <w:style w:type="character" w:customStyle="1" w:styleId="ListLabel56">
    <w:name w:val="ListLabel 56"/>
    <w:qFormat/>
    <w:rsid w:val="00FC7EC8"/>
    <w:rPr>
      <w:rFonts w:cs="Times New Roman"/>
    </w:rPr>
  </w:style>
  <w:style w:type="character" w:customStyle="1" w:styleId="ListLabel57">
    <w:name w:val="ListLabel 57"/>
    <w:qFormat/>
    <w:rsid w:val="00FC7EC8"/>
    <w:rPr>
      <w:rFonts w:cs="Times New Roman"/>
    </w:rPr>
  </w:style>
  <w:style w:type="character" w:customStyle="1" w:styleId="ListLabel58">
    <w:name w:val="ListLabel 58"/>
    <w:qFormat/>
    <w:rsid w:val="00FC7EC8"/>
    <w:rPr>
      <w:rFonts w:cs="Times New Roman"/>
    </w:rPr>
  </w:style>
  <w:style w:type="character" w:customStyle="1" w:styleId="ListLabel59">
    <w:name w:val="ListLabel 59"/>
    <w:qFormat/>
    <w:rsid w:val="00FC7EC8"/>
    <w:rPr>
      <w:rFonts w:cs="Times New Roman"/>
    </w:rPr>
  </w:style>
  <w:style w:type="character" w:customStyle="1" w:styleId="ListLabel60">
    <w:name w:val="ListLabel 60"/>
    <w:qFormat/>
    <w:rsid w:val="00FC7EC8"/>
    <w:rPr>
      <w:rFonts w:cs="Times New Roman"/>
    </w:rPr>
  </w:style>
  <w:style w:type="character" w:customStyle="1" w:styleId="ListLabel61">
    <w:name w:val="ListLabel 61"/>
    <w:qFormat/>
    <w:rsid w:val="00FC7EC8"/>
    <w:rPr>
      <w:rFonts w:cs="Times New Roman"/>
    </w:rPr>
  </w:style>
  <w:style w:type="character" w:customStyle="1" w:styleId="ListLabel62">
    <w:name w:val="ListLabel 62"/>
    <w:qFormat/>
    <w:rsid w:val="00FC7EC8"/>
    <w:rPr>
      <w:spacing w:val="-1"/>
      <w:sz w:val="22"/>
    </w:rPr>
  </w:style>
  <w:style w:type="character" w:customStyle="1" w:styleId="ListLabel63">
    <w:name w:val="ListLabel 63"/>
    <w:qFormat/>
    <w:rsid w:val="00FC7EC8"/>
    <w:rPr>
      <w:sz w:val="22"/>
    </w:rPr>
  </w:style>
  <w:style w:type="character" w:customStyle="1" w:styleId="ListLabel64">
    <w:name w:val="ListLabel 64"/>
    <w:qFormat/>
    <w:rsid w:val="00FC7EC8"/>
    <w:rPr>
      <w:rFonts w:cs="Courier New"/>
    </w:rPr>
  </w:style>
  <w:style w:type="character" w:customStyle="1" w:styleId="ListLabel65">
    <w:name w:val="ListLabel 65"/>
    <w:qFormat/>
    <w:rsid w:val="00FC7EC8"/>
    <w:rPr>
      <w:rFonts w:cs="Courier New"/>
    </w:rPr>
  </w:style>
  <w:style w:type="character" w:customStyle="1" w:styleId="ListLabel66">
    <w:name w:val="ListLabel 66"/>
    <w:qFormat/>
    <w:rsid w:val="00FC7EC8"/>
    <w:rPr>
      <w:rFonts w:cs="Courier New"/>
    </w:rPr>
  </w:style>
  <w:style w:type="character" w:customStyle="1" w:styleId="ListLabel67">
    <w:name w:val="ListLabel 67"/>
    <w:qFormat/>
    <w:rsid w:val="00FC7EC8"/>
    <w:rPr>
      <w:rFonts w:cs="Courier New"/>
    </w:rPr>
  </w:style>
  <w:style w:type="character" w:customStyle="1" w:styleId="ListLabel68">
    <w:name w:val="ListLabel 68"/>
    <w:qFormat/>
    <w:rsid w:val="00FC7EC8"/>
    <w:rPr>
      <w:rFonts w:cs="Courier New"/>
    </w:rPr>
  </w:style>
  <w:style w:type="character" w:customStyle="1" w:styleId="ListLabel69">
    <w:name w:val="ListLabel 69"/>
    <w:qFormat/>
    <w:rsid w:val="00FC7EC8"/>
    <w:rPr>
      <w:rFonts w:cs="Courier New"/>
    </w:rPr>
  </w:style>
  <w:style w:type="character" w:customStyle="1" w:styleId="ListLabel70">
    <w:name w:val="ListLabel 70"/>
    <w:qFormat/>
    <w:rsid w:val="00FC7EC8"/>
    <w:rPr>
      <w:rFonts w:cs="Courier New"/>
    </w:rPr>
  </w:style>
  <w:style w:type="character" w:customStyle="1" w:styleId="ListLabel71">
    <w:name w:val="ListLabel 71"/>
    <w:qFormat/>
    <w:rsid w:val="00FC7EC8"/>
    <w:rPr>
      <w:rFonts w:cs="Courier New"/>
    </w:rPr>
  </w:style>
  <w:style w:type="character" w:customStyle="1" w:styleId="ListLabel72">
    <w:name w:val="ListLabel 72"/>
    <w:qFormat/>
    <w:rsid w:val="00FC7EC8"/>
    <w:rPr>
      <w:rFonts w:cs="Courier New"/>
    </w:rPr>
  </w:style>
  <w:style w:type="character" w:customStyle="1" w:styleId="ListLabel73">
    <w:name w:val="ListLabel 73"/>
    <w:qFormat/>
    <w:rsid w:val="00FC7EC8"/>
    <w:rPr>
      <w:sz w:val="28"/>
    </w:rPr>
  </w:style>
  <w:style w:type="character" w:customStyle="1" w:styleId="ListLabel74">
    <w:name w:val="ListLabel 74"/>
    <w:qFormat/>
    <w:rsid w:val="00FC7EC8"/>
    <w:rPr>
      <w:b w:val="0"/>
      <w:i w:val="0"/>
      <w:sz w:val="28"/>
    </w:rPr>
  </w:style>
  <w:style w:type="character" w:customStyle="1" w:styleId="ListLabel75">
    <w:name w:val="ListLabel 75"/>
    <w:qFormat/>
    <w:rsid w:val="00FC7EC8"/>
    <w:rPr>
      <w:rFonts w:eastAsia="Calibri"/>
    </w:rPr>
  </w:style>
  <w:style w:type="character" w:customStyle="1" w:styleId="ListLabel76">
    <w:name w:val="ListLabel 76"/>
    <w:qFormat/>
    <w:rsid w:val="00FC7EC8"/>
    <w:rPr>
      <w:rFonts w:cs="Courier New"/>
    </w:rPr>
  </w:style>
  <w:style w:type="character" w:customStyle="1" w:styleId="ListLabel77">
    <w:name w:val="ListLabel 77"/>
    <w:qFormat/>
    <w:rsid w:val="00FC7EC8"/>
    <w:rPr>
      <w:rFonts w:cs="Courier New"/>
    </w:rPr>
  </w:style>
  <w:style w:type="character" w:customStyle="1" w:styleId="ListLabel78">
    <w:name w:val="ListLabel 78"/>
    <w:qFormat/>
    <w:rsid w:val="00FC7EC8"/>
    <w:rPr>
      <w:rFonts w:cs="Courier New"/>
    </w:rPr>
  </w:style>
  <w:style w:type="character" w:customStyle="1" w:styleId="ListLabel79">
    <w:name w:val="ListLabel 79"/>
    <w:qFormat/>
    <w:rsid w:val="00FC7EC8"/>
    <w:rPr>
      <w:b w:val="0"/>
      <w:sz w:val="22"/>
    </w:rPr>
  </w:style>
  <w:style w:type="character" w:customStyle="1" w:styleId="ListLabel80">
    <w:name w:val="ListLabel 80"/>
    <w:qFormat/>
    <w:rsid w:val="00FC7EC8"/>
    <w:rPr>
      <w:sz w:val="22"/>
      <w:szCs w:val="22"/>
    </w:rPr>
  </w:style>
  <w:style w:type="character" w:customStyle="1" w:styleId="ListLabel81">
    <w:name w:val="ListLabel 81"/>
    <w:qFormat/>
    <w:rsid w:val="00FC7EC8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FC7EC8"/>
    <w:rPr>
      <w:b w:val="0"/>
      <w:sz w:val="22"/>
    </w:rPr>
  </w:style>
  <w:style w:type="character" w:customStyle="1" w:styleId="ListLabel83">
    <w:name w:val="ListLabel 83"/>
    <w:qFormat/>
    <w:rsid w:val="00FC7EC8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FC7EC8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FC7EC8"/>
    <w:rPr>
      <w:b w:val="0"/>
      <w:sz w:val="22"/>
    </w:rPr>
  </w:style>
  <w:style w:type="character" w:customStyle="1" w:styleId="ListLabel86">
    <w:name w:val="ListLabel 86"/>
    <w:qFormat/>
    <w:rsid w:val="00FC7EC8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FC7EC8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FC7EC8"/>
    <w:rPr>
      <w:b w:val="0"/>
      <w:sz w:val="22"/>
    </w:rPr>
  </w:style>
  <w:style w:type="character" w:customStyle="1" w:styleId="ListLabel92">
    <w:name w:val="ListLabel 92"/>
    <w:qFormat/>
    <w:rsid w:val="00FC7EC8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FC7EC8"/>
    <w:rPr>
      <w:b w:val="0"/>
      <w:sz w:val="22"/>
    </w:rPr>
  </w:style>
  <w:style w:type="character" w:customStyle="1" w:styleId="ListLabel96">
    <w:name w:val="ListLabel 96"/>
    <w:qFormat/>
    <w:rsid w:val="00FC7EC8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FC7EC8"/>
    <w:rPr>
      <w:b w:val="0"/>
      <w:sz w:val="22"/>
    </w:rPr>
  </w:style>
  <w:style w:type="character" w:customStyle="1" w:styleId="ListLabel100">
    <w:name w:val="ListLabel 100"/>
    <w:qFormat/>
    <w:rsid w:val="00FC7EC8"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sid w:val="00FC7EC8"/>
    <w:rPr>
      <w:b w:val="0"/>
      <w:sz w:val="22"/>
    </w:rPr>
  </w:style>
  <w:style w:type="character" w:customStyle="1" w:styleId="ListLabel104">
    <w:name w:val="ListLabel 104"/>
    <w:qFormat/>
    <w:rsid w:val="00FC7EC8"/>
    <w:rPr>
      <w:rFonts w:ascii="Liberation Serif" w:hAnsi="Liberation Serif"/>
      <w:i/>
      <w:sz w:val="22"/>
      <w:szCs w:val="22"/>
    </w:rPr>
  </w:style>
  <w:style w:type="character" w:customStyle="1" w:styleId="ListLabel105">
    <w:name w:val="ListLabel 105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6">
    <w:name w:val="ListLabel 106"/>
    <w:qFormat/>
    <w:rsid w:val="00FC7EC8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7">
    <w:name w:val="ListLabel 107"/>
    <w:qFormat/>
    <w:rsid w:val="00FC7EC8"/>
    <w:rPr>
      <w:rFonts w:ascii="Times New Roman" w:hAnsi="Times New Roman"/>
      <w:b w:val="0"/>
      <w:sz w:val="24"/>
    </w:rPr>
  </w:style>
  <w:style w:type="character" w:customStyle="1" w:styleId="ListLabel108">
    <w:name w:val="ListLabel 108"/>
    <w:qFormat/>
    <w:rsid w:val="00FC7EC8"/>
    <w:rPr>
      <w:rFonts w:ascii="Times New Roman" w:hAnsi="Times New Roman"/>
      <w:b w:val="0"/>
      <w:sz w:val="24"/>
    </w:rPr>
  </w:style>
  <w:style w:type="character" w:customStyle="1" w:styleId="ListLabel109">
    <w:name w:val="ListLabel 109"/>
    <w:qFormat/>
    <w:rsid w:val="00FC7EC8"/>
    <w:rPr>
      <w:rFonts w:ascii="Times New Roman" w:hAnsi="Times New Roman" w:cs="Times New Roman"/>
      <w:color w:val="auto"/>
      <w:sz w:val="24"/>
    </w:rPr>
  </w:style>
  <w:style w:type="character" w:customStyle="1" w:styleId="ListLabel110">
    <w:name w:val="ListLabel 110"/>
    <w:qFormat/>
    <w:rsid w:val="00FC7EC8"/>
    <w:rPr>
      <w:color w:val="auto"/>
      <w:sz w:val="24"/>
      <w:szCs w:val="24"/>
    </w:rPr>
  </w:style>
  <w:style w:type="character" w:customStyle="1" w:styleId="ListLabel111">
    <w:name w:val="ListLabel 111"/>
    <w:qFormat/>
    <w:rsid w:val="00FC7EC8"/>
    <w:rPr>
      <w:rFonts w:ascii="Times New Roman" w:hAnsi="Times New Roman" w:cs="Times New Roman"/>
      <w:color w:val="auto"/>
      <w:sz w:val="24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FC7EC8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E4C7-1B38-46AE-BFCF-11B5086E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2019-02-15T10:04:00Z</cp:lastPrinted>
  <dcterms:created xsi:type="dcterms:W3CDTF">2019-02-15T10:16:00Z</dcterms:created>
  <dcterms:modified xsi:type="dcterms:W3CDTF">2020-03-27T08:56:00Z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